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A8" w:rsidRPr="00072FA8" w:rsidRDefault="00072FA8" w:rsidP="003366CF">
      <w:pPr>
        <w:rPr>
          <w:b/>
        </w:rPr>
      </w:pPr>
      <w:r w:rsidRPr="00072FA8">
        <w:rPr>
          <w:b/>
        </w:rPr>
        <w:t>Prisma opent zonnepanelenpark</w:t>
      </w:r>
    </w:p>
    <w:p w:rsidR="00072FA8" w:rsidRDefault="00072FA8" w:rsidP="003366CF"/>
    <w:p w:rsidR="00072FA8" w:rsidRDefault="00072FA8" w:rsidP="003366CF">
      <w:pPr>
        <w:rPr>
          <w:i/>
        </w:rPr>
      </w:pPr>
      <w:r w:rsidRPr="00072FA8">
        <w:rPr>
          <w:i/>
        </w:rPr>
        <w:t xml:space="preserve">De zonnestralen deden nog even aardig hun best. Wel zo leuk donderdagmiddag op Landpark </w:t>
      </w:r>
      <w:proofErr w:type="spellStart"/>
      <w:r w:rsidRPr="00072FA8">
        <w:rPr>
          <w:i/>
        </w:rPr>
        <w:t>Assisië</w:t>
      </w:r>
      <w:proofErr w:type="spellEnd"/>
      <w:r w:rsidRPr="00072FA8">
        <w:rPr>
          <w:i/>
        </w:rPr>
        <w:t>, want juist daarom draaide het. We opende 6106 zonnepanelen! De panelen kunnen samen 1,68 megawatt aan elektriciteit leveren. Dat is goed voor 75 procent van onze totale organisatie elektra-energie.</w:t>
      </w:r>
    </w:p>
    <w:p w:rsidR="00072FA8" w:rsidRDefault="00072FA8" w:rsidP="003366CF">
      <w:pPr>
        <w:rPr>
          <w:i/>
        </w:rPr>
      </w:pPr>
      <w:bookmarkStart w:id="0" w:name="_GoBack"/>
      <w:bookmarkEnd w:id="0"/>
    </w:p>
    <w:p w:rsidR="00072FA8" w:rsidRPr="00072FA8" w:rsidRDefault="00072FA8" w:rsidP="003366CF">
      <w:r>
        <w:t xml:space="preserve">Zie video: </w:t>
      </w:r>
    </w:p>
    <w:p w:rsidR="00DD16A9" w:rsidRDefault="00072FA8" w:rsidP="003366CF">
      <w:hyperlink r:id="rId8" w:history="1">
        <w:r w:rsidRPr="00072FA8">
          <w:rPr>
            <w:rStyle w:val="Hyperlink"/>
            <w:sz w:val="32"/>
          </w:rPr>
          <w:t>https://www.youtube.com/watch?v=Q64sHceJd_s</w:t>
        </w:r>
      </w:hyperlink>
    </w:p>
    <w:p w:rsidR="00072FA8" w:rsidRDefault="00072FA8" w:rsidP="003366CF"/>
    <w:sectPr w:rsidR="00072FA8">
      <w:footerReference w:type="even" r:id="rId9"/>
      <w:footerReference w:type="default" r:id="rId10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3" w:rsidRDefault="00B03B63">
      <w:r>
        <w:separator/>
      </w:r>
    </w:p>
  </w:endnote>
  <w:endnote w:type="continuationSeparator" w:id="0">
    <w:p w:rsidR="00B03B63" w:rsidRDefault="00B0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>
      <w:rPr>
        <w:rStyle w:val="Paginanummer"/>
        <w:i/>
        <w:noProof/>
      </w:rPr>
      <w:t>2</w:t>
    </w:r>
    <w:r>
      <w:rPr>
        <w:rStyle w:val="Paginanummer"/>
        <w:i/>
      </w:rPr>
      <w:fldChar w:fldCharType="end"/>
    </w:r>
  </w:p>
  <w:p w:rsidR="00C95793" w:rsidRDefault="00C95793">
    <w:pPr>
      <w:pStyle w:val="Voettek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072FA8">
      <w:rPr>
        <w:rStyle w:val="Paginanummer"/>
        <w:i/>
        <w:noProof/>
      </w:rPr>
      <w:t>1</w:t>
    </w:r>
    <w:r>
      <w:rPr>
        <w:rStyle w:val="Paginanummer"/>
        <w:i/>
      </w:rPr>
      <w:fldChar w:fldCharType="end"/>
    </w:r>
  </w:p>
  <w:p w:rsidR="00C95793" w:rsidRDefault="00C957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3" w:rsidRDefault="00B03B63">
      <w:r>
        <w:separator/>
      </w:r>
    </w:p>
  </w:footnote>
  <w:footnote w:type="continuationSeparator" w:id="0">
    <w:p w:rsidR="00B03B63" w:rsidRDefault="00B0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BAF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>
    <w:nsid w:val="FFFFFF80"/>
    <w:multiLevelType w:val="singleLevel"/>
    <w:tmpl w:val="8E6E8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C64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04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2B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9">
    <w:nsid w:val="FFFFFF89"/>
    <w:multiLevelType w:val="singleLevel"/>
    <w:tmpl w:val="D384FDA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1">
    <w:nsid w:val="039C1A5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4112772"/>
    <w:multiLevelType w:val="singleLevel"/>
    <w:tmpl w:val="533ED93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3">
    <w:nsid w:val="04776D8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5BF1DFB"/>
    <w:multiLevelType w:val="singleLevel"/>
    <w:tmpl w:val="7E0034F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0602189A"/>
    <w:multiLevelType w:val="singleLevel"/>
    <w:tmpl w:val="9B8CC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0B9E58AC"/>
    <w:multiLevelType w:val="singleLevel"/>
    <w:tmpl w:val="7A0ECC5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7">
    <w:nsid w:val="190758E7"/>
    <w:multiLevelType w:val="singleLevel"/>
    <w:tmpl w:val="A336C140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8">
    <w:nsid w:val="19EF1B9D"/>
    <w:multiLevelType w:val="singleLevel"/>
    <w:tmpl w:val="32D0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B444740"/>
    <w:multiLevelType w:val="singleLevel"/>
    <w:tmpl w:val="51AC86C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0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99C1293"/>
    <w:multiLevelType w:val="singleLevel"/>
    <w:tmpl w:val="16E0155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2">
    <w:nsid w:val="29D80871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2B4077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F3374D4"/>
    <w:multiLevelType w:val="singleLevel"/>
    <w:tmpl w:val="58EE16DC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5">
    <w:nsid w:val="2F9C2D9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4A4FD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>
    <w:nsid w:val="3784098C"/>
    <w:multiLevelType w:val="singleLevel"/>
    <w:tmpl w:val="F8F0A64E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8">
    <w:nsid w:val="3AFE5355"/>
    <w:multiLevelType w:val="singleLevel"/>
    <w:tmpl w:val="893E9646"/>
    <w:lvl w:ilvl="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>
    <w:nsid w:val="3B96168F"/>
    <w:multiLevelType w:val="singleLevel"/>
    <w:tmpl w:val="51AC86C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0">
    <w:nsid w:val="44A64DF1"/>
    <w:multiLevelType w:val="singleLevel"/>
    <w:tmpl w:val="DE6A1894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488437B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4B04102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4C383FAF"/>
    <w:multiLevelType w:val="singleLevel"/>
    <w:tmpl w:val="CD6401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56DE44C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F017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F33781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00D280A"/>
    <w:multiLevelType w:val="singleLevel"/>
    <w:tmpl w:val="9B8CC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>
    <w:nsid w:val="60B42A6F"/>
    <w:multiLevelType w:val="singleLevel"/>
    <w:tmpl w:val="278C7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17102D8"/>
    <w:multiLevelType w:val="singleLevel"/>
    <w:tmpl w:val="FD36B2C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40">
    <w:nsid w:val="72A609E0"/>
    <w:multiLevelType w:val="singleLevel"/>
    <w:tmpl w:val="D77C5DE0"/>
    <w:lvl w:ilvl="0"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>
    <w:nsid w:val="75742A0E"/>
    <w:multiLevelType w:val="singleLevel"/>
    <w:tmpl w:val="D73EF69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35"/>
  </w:num>
  <w:num w:numId="4">
    <w:abstractNumId w:val="23"/>
  </w:num>
  <w:num w:numId="5">
    <w:abstractNumId w:val="11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0"/>
  </w:num>
  <w:num w:numId="20">
    <w:abstractNumId w:val="20"/>
  </w:num>
  <w:num w:numId="21">
    <w:abstractNumId w:val="20"/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34"/>
  </w:num>
  <w:num w:numId="28">
    <w:abstractNumId w:val="30"/>
  </w:num>
  <w:num w:numId="29">
    <w:abstractNumId w:val="36"/>
  </w:num>
  <w:num w:numId="30">
    <w:abstractNumId w:val="28"/>
  </w:num>
  <w:num w:numId="31">
    <w:abstractNumId w:val="37"/>
  </w:num>
  <w:num w:numId="32">
    <w:abstractNumId w:val="39"/>
  </w:num>
  <w:num w:numId="33">
    <w:abstractNumId w:val="16"/>
  </w:num>
  <w:num w:numId="34">
    <w:abstractNumId w:val="15"/>
  </w:num>
  <w:num w:numId="35">
    <w:abstractNumId w:val="10"/>
  </w:num>
  <w:num w:numId="36">
    <w:abstractNumId w:val="24"/>
  </w:num>
  <w:num w:numId="37">
    <w:abstractNumId w:val="12"/>
  </w:num>
  <w:num w:numId="38">
    <w:abstractNumId w:val="21"/>
  </w:num>
  <w:num w:numId="39">
    <w:abstractNumId w:val="17"/>
  </w:num>
  <w:num w:numId="40">
    <w:abstractNumId w:val="41"/>
  </w:num>
  <w:num w:numId="41">
    <w:abstractNumId w:val="29"/>
  </w:num>
  <w:num w:numId="42">
    <w:abstractNumId w:val="14"/>
  </w:num>
  <w:num w:numId="43">
    <w:abstractNumId w:val="8"/>
    <w:lvlOverride w:ilvl="0">
      <w:startOverride w:val="1"/>
    </w:lvlOverride>
  </w:num>
  <w:num w:numId="44">
    <w:abstractNumId w:val="26"/>
  </w:num>
  <w:num w:numId="45">
    <w:abstractNumId w:val="19"/>
  </w:num>
  <w:num w:numId="46">
    <w:abstractNumId w:val="32"/>
  </w:num>
  <w:num w:numId="47">
    <w:abstractNumId w:val="31"/>
  </w:num>
  <w:num w:numId="48">
    <w:abstractNumId w:val="22"/>
  </w:num>
  <w:num w:numId="49">
    <w:abstractNumId w:val="2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8"/>
    <w:rsid w:val="00004A81"/>
    <w:rsid w:val="00072FA8"/>
    <w:rsid w:val="00124989"/>
    <w:rsid w:val="00303DEB"/>
    <w:rsid w:val="003366CF"/>
    <w:rsid w:val="00374967"/>
    <w:rsid w:val="00381A0F"/>
    <w:rsid w:val="003C3A10"/>
    <w:rsid w:val="004B7116"/>
    <w:rsid w:val="00855B5A"/>
    <w:rsid w:val="008E6324"/>
    <w:rsid w:val="0090524A"/>
    <w:rsid w:val="00964F7F"/>
    <w:rsid w:val="00A452BA"/>
    <w:rsid w:val="00B03B63"/>
    <w:rsid w:val="00C95793"/>
    <w:rsid w:val="00D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66CF"/>
    <w:pPr>
      <w:tabs>
        <w:tab w:val="left" w:pos="907"/>
      </w:tabs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9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9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9"/>
      </w:numPr>
      <w:tabs>
        <w:tab w:val="clear" w:pos="1440"/>
      </w:tabs>
      <w:spacing w:after="120"/>
      <w:outlineLvl w:val="2"/>
    </w:pPr>
    <w:rPr>
      <w:b/>
      <w:i/>
      <w:spacing w:val="4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35"/>
      </w:numPr>
      <w:tabs>
        <w:tab w:val="clear" w:pos="907"/>
      </w:tabs>
    </w:pPr>
  </w:style>
  <w:style w:type="paragraph" w:styleId="Lijstnummering">
    <w:name w:val="List Number"/>
    <w:basedOn w:val="Standaard"/>
    <w:pPr>
      <w:numPr>
        <w:numId w:val="23"/>
      </w:numPr>
      <w:tabs>
        <w:tab w:val="clear" w:pos="720"/>
        <w:tab w:val="clear" w:pos="907"/>
      </w:tabs>
    </w:pPr>
  </w:style>
  <w:style w:type="paragraph" w:styleId="Lijstnummering2">
    <w:name w:val="List Number 2"/>
    <w:basedOn w:val="Standaard"/>
    <w:pPr>
      <w:numPr>
        <w:numId w:val="24"/>
      </w:numPr>
      <w:tabs>
        <w:tab w:val="clear" w:pos="720"/>
        <w:tab w:val="clear" w:pos="907"/>
      </w:tabs>
    </w:pPr>
  </w:style>
  <w:style w:type="paragraph" w:styleId="Lijstnummering3">
    <w:name w:val="List Number 3"/>
    <w:basedOn w:val="Standaard"/>
    <w:next w:val="Lijstvoortzetting"/>
    <w:pPr>
      <w:numPr>
        <w:numId w:val="25"/>
      </w:numPr>
      <w:tabs>
        <w:tab w:val="clear" w:pos="720"/>
        <w:tab w:val="clear" w:pos="907"/>
      </w:tabs>
    </w:pPr>
    <w:rPr>
      <w:b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26"/>
      </w:numPr>
      <w:tabs>
        <w:tab w:val="clear" w:pos="720"/>
      </w:tabs>
    </w:pPr>
  </w:style>
  <w:style w:type="character" w:styleId="Hyperlink">
    <w:name w:val="Hyperlink"/>
    <w:basedOn w:val="Standaardalinea-lettertype"/>
    <w:rsid w:val="00072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66CF"/>
    <w:pPr>
      <w:tabs>
        <w:tab w:val="left" w:pos="907"/>
      </w:tabs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9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9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9"/>
      </w:numPr>
      <w:tabs>
        <w:tab w:val="clear" w:pos="1440"/>
      </w:tabs>
      <w:spacing w:after="120"/>
      <w:outlineLvl w:val="2"/>
    </w:pPr>
    <w:rPr>
      <w:b/>
      <w:i/>
      <w:spacing w:val="4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35"/>
      </w:numPr>
      <w:tabs>
        <w:tab w:val="clear" w:pos="907"/>
      </w:tabs>
    </w:pPr>
  </w:style>
  <w:style w:type="paragraph" w:styleId="Lijstnummering">
    <w:name w:val="List Number"/>
    <w:basedOn w:val="Standaard"/>
    <w:pPr>
      <w:numPr>
        <w:numId w:val="23"/>
      </w:numPr>
      <w:tabs>
        <w:tab w:val="clear" w:pos="720"/>
        <w:tab w:val="clear" w:pos="907"/>
      </w:tabs>
    </w:pPr>
  </w:style>
  <w:style w:type="paragraph" w:styleId="Lijstnummering2">
    <w:name w:val="List Number 2"/>
    <w:basedOn w:val="Standaard"/>
    <w:pPr>
      <w:numPr>
        <w:numId w:val="24"/>
      </w:numPr>
      <w:tabs>
        <w:tab w:val="clear" w:pos="720"/>
        <w:tab w:val="clear" w:pos="907"/>
      </w:tabs>
    </w:pPr>
  </w:style>
  <w:style w:type="paragraph" w:styleId="Lijstnummering3">
    <w:name w:val="List Number 3"/>
    <w:basedOn w:val="Standaard"/>
    <w:next w:val="Lijstvoortzetting"/>
    <w:pPr>
      <w:numPr>
        <w:numId w:val="25"/>
      </w:numPr>
      <w:tabs>
        <w:tab w:val="clear" w:pos="720"/>
        <w:tab w:val="clear" w:pos="907"/>
      </w:tabs>
    </w:pPr>
    <w:rPr>
      <w:b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26"/>
      </w:numPr>
      <w:tabs>
        <w:tab w:val="clear" w:pos="720"/>
      </w:tabs>
    </w:pPr>
  </w:style>
  <w:style w:type="character" w:styleId="Hyperlink">
    <w:name w:val="Hyperlink"/>
    <w:basedOn w:val="Standaardalinea-lettertype"/>
    <w:rsid w:val="00072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4sHceJd_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 Schrouwen (Stimular)</dc:creator>
  <cp:lastModifiedBy>Esle Schrouwen (Stimular)</cp:lastModifiedBy>
  <cp:revision>1</cp:revision>
  <cp:lastPrinted>2003-10-09T10:11:00Z</cp:lastPrinted>
  <dcterms:created xsi:type="dcterms:W3CDTF">2019-11-18T10:14:00Z</dcterms:created>
  <dcterms:modified xsi:type="dcterms:W3CDTF">2019-11-18T10:18:00Z</dcterms:modified>
</cp:coreProperties>
</file>